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B942" w14:textId="34883A5B" w:rsidR="003869D6" w:rsidRPr="00B91241" w:rsidRDefault="00B91241">
      <w:pPr>
        <w:rPr>
          <w:rFonts w:ascii="Arial" w:hAnsi="Arial" w:cs="Arial"/>
          <w:b/>
        </w:rPr>
      </w:pPr>
      <w:r w:rsidRPr="00B91241">
        <w:rPr>
          <w:rFonts w:ascii="Arial" w:hAnsi="Arial" w:cs="Arial"/>
          <w:b/>
        </w:rPr>
        <w:t>MAKLUMAT PERIBADI KES POSITIF</w:t>
      </w:r>
    </w:p>
    <w:tbl>
      <w:tblPr>
        <w:tblStyle w:val="TableGrid"/>
        <w:tblW w:w="101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621"/>
      </w:tblGrid>
      <w:tr w:rsidR="005514B7" w:rsidRPr="005514B7" w14:paraId="42C7E855" w14:textId="77777777" w:rsidTr="002B4227">
        <w:trPr>
          <w:trHeight w:val="416"/>
        </w:trPr>
        <w:tc>
          <w:tcPr>
            <w:tcW w:w="3544" w:type="dxa"/>
            <w:vAlign w:val="center"/>
          </w:tcPr>
          <w:p w14:paraId="22D3A02B" w14:textId="62CDC169" w:rsidR="005514B7" w:rsidRPr="005514B7" w:rsidRDefault="005514B7" w:rsidP="007551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Hlk80693274"/>
            <w:r w:rsidRPr="005514B7">
              <w:rPr>
                <w:rFonts w:ascii="Arial" w:hAnsi="Arial" w:cs="Arial"/>
                <w:sz w:val="20"/>
                <w:szCs w:val="20"/>
              </w:rPr>
              <w:t>NAMA PENU</w:t>
            </w:r>
            <w:r w:rsidR="00B9124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621" w:type="dxa"/>
            <w:vAlign w:val="center"/>
          </w:tcPr>
          <w:p w14:paraId="2BB4665E" w14:textId="1F6C5406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328C5C44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5CE34EF1" w14:textId="6F6BAE2E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STAF</w:t>
            </w:r>
            <w:r w:rsidR="00BE1286">
              <w:rPr>
                <w:rFonts w:ascii="Arial" w:hAnsi="Arial" w:cs="Arial"/>
                <w:sz w:val="20"/>
                <w:szCs w:val="20"/>
              </w:rPr>
              <w:t xml:space="preserve"> / NO. MATRIK</w:t>
            </w:r>
          </w:p>
        </w:tc>
        <w:tc>
          <w:tcPr>
            <w:tcW w:w="6621" w:type="dxa"/>
            <w:vAlign w:val="center"/>
          </w:tcPr>
          <w:p w14:paraId="1758539D" w14:textId="19E03423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7F0223D4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1B348CF8" w14:textId="11A31D17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KAD PENGENALAN</w:t>
            </w:r>
            <w:r w:rsidR="00BE128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="00BE1286">
              <w:rPr>
                <w:rFonts w:ascii="Arial" w:hAnsi="Arial" w:cs="Arial"/>
                <w:sz w:val="20"/>
                <w:szCs w:val="20"/>
              </w:rPr>
              <w:t>NO.PASPORT</w:t>
            </w:r>
            <w:proofErr w:type="gramEnd"/>
          </w:p>
        </w:tc>
        <w:tc>
          <w:tcPr>
            <w:tcW w:w="6621" w:type="dxa"/>
            <w:vAlign w:val="center"/>
          </w:tcPr>
          <w:p w14:paraId="4A10BBD1" w14:textId="493CE0E8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2ED09C57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44C1A9D5" w14:textId="1AB85326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6621" w:type="dxa"/>
            <w:vAlign w:val="center"/>
          </w:tcPr>
          <w:p w14:paraId="549D3A40" w14:textId="3F8CF4FB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13ED28A4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1E145762" w14:textId="4351D4F1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6621" w:type="dxa"/>
            <w:vAlign w:val="center"/>
          </w:tcPr>
          <w:p w14:paraId="0D6918E8" w14:textId="1D9F0CB7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27" w:rsidRPr="005514B7" w14:paraId="17BE68E3" w14:textId="77777777" w:rsidTr="00755137">
        <w:trPr>
          <w:trHeight w:val="397"/>
        </w:trPr>
        <w:tc>
          <w:tcPr>
            <w:tcW w:w="3544" w:type="dxa"/>
            <w:vAlign w:val="center"/>
          </w:tcPr>
          <w:p w14:paraId="105462F6" w14:textId="3B7A3330" w:rsidR="002B4227" w:rsidRPr="005514B7" w:rsidRDefault="002B422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VAKSINASI</w:t>
            </w:r>
          </w:p>
        </w:tc>
        <w:tc>
          <w:tcPr>
            <w:tcW w:w="6621" w:type="dxa"/>
            <w:vAlign w:val="center"/>
          </w:tcPr>
          <w:p w14:paraId="106542C0" w14:textId="79B77F8D" w:rsidR="00C75DEB" w:rsidRPr="005514B7" w:rsidRDefault="00C75DEB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2A62FFD3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247A36A4" w14:textId="6DABC82D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TARIKH SWAB</w:t>
            </w:r>
          </w:p>
        </w:tc>
        <w:tc>
          <w:tcPr>
            <w:tcW w:w="6621" w:type="dxa"/>
            <w:vAlign w:val="center"/>
          </w:tcPr>
          <w:p w14:paraId="7F8EF53C" w14:textId="0FA53179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58ECCF7E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42B2F720" w14:textId="526B69F6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JENIS SWAB &amp; TEMPAT SWAB</w:t>
            </w:r>
          </w:p>
        </w:tc>
        <w:tc>
          <w:tcPr>
            <w:tcW w:w="6621" w:type="dxa"/>
            <w:vAlign w:val="center"/>
          </w:tcPr>
          <w:p w14:paraId="02E50B72" w14:textId="0EDD9D41" w:rsidR="00FE19E7" w:rsidRDefault="0075513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E19E7">
              <w:rPr>
                <w:rFonts w:ascii="Arial" w:hAnsi="Arial" w:cs="Arial"/>
                <w:sz w:val="20"/>
                <w:szCs w:val="20"/>
              </w:rPr>
              <w:t>RAPID COVID-19 ANTIGEN TEST,</w:t>
            </w:r>
          </w:p>
          <w:p w14:paraId="66BF6E06" w14:textId="27F4D587" w:rsidR="005514B7" w:rsidRPr="005514B7" w:rsidRDefault="00FE19E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MEGAKLINIK ZAHRAN BANDAR BARU BANGI </w:t>
            </w:r>
          </w:p>
        </w:tc>
      </w:tr>
      <w:tr w:rsidR="005514B7" w:rsidRPr="005514B7" w14:paraId="5C8161FA" w14:textId="77777777" w:rsidTr="002B4227">
        <w:trPr>
          <w:trHeight w:val="453"/>
        </w:trPr>
        <w:tc>
          <w:tcPr>
            <w:tcW w:w="3544" w:type="dxa"/>
            <w:vAlign w:val="center"/>
          </w:tcPr>
          <w:p w14:paraId="1A8F87C8" w14:textId="1315E2C3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TARIKH DISAHKAN POSITIF</w:t>
            </w:r>
          </w:p>
        </w:tc>
        <w:tc>
          <w:tcPr>
            <w:tcW w:w="6621" w:type="dxa"/>
            <w:vAlign w:val="center"/>
          </w:tcPr>
          <w:p w14:paraId="0F58CB71" w14:textId="4F679C23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3BA04789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75D011CC" w14:textId="18535974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 xml:space="preserve">STATUS KESIHATAN SEMASA </w:t>
            </w:r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Sekiranya</w:t>
            </w:r>
            <w:proofErr w:type="spellEnd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bergejala</w:t>
            </w:r>
            <w:proofErr w:type="spellEnd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Nyatakan</w:t>
            </w:r>
            <w:proofErr w:type="spellEnd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gejala</w:t>
            </w:r>
            <w:proofErr w:type="spellEnd"/>
            <w:r w:rsidRPr="00B9124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21" w:type="dxa"/>
            <w:vAlign w:val="center"/>
          </w:tcPr>
          <w:p w14:paraId="4A47B2B9" w14:textId="54DDD8DC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5CD0B6A2" w14:textId="77777777" w:rsidTr="002B4227">
        <w:trPr>
          <w:trHeight w:val="438"/>
        </w:trPr>
        <w:tc>
          <w:tcPr>
            <w:tcW w:w="3544" w:type="dxa"/>
            <w:vAlign w:val="center"/>
          </w:tcPr>
          <w:p w14:paraId="510C9FAF" w14:textId="009E2F3E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LOKASI SEMASA</w:t>
            </w:r>
          </w:p>
        </w:tc>
        <w:tc>
          <w:tcPr>
            <w:tcW w:w="6621" w:type="dxa"/>
            <w:vAlign w:val="center"/>
          </w:tcPr>
          <w:p w14:paraId="6C56E65F" w14:textId="5DD54A35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093F0FC5" w14:textId="77777777" w:rsidTr="002B4227">
        <w:trPr>
          <w:trHeight w:val="512"/>
        </w:trPr>
        <w:tc>
          <w:tcPr>
            <w:tcW w:w="3544" w:type="dxa"/>
            <w:vAlign w:val="center"/>
          </w:tcPr>
          <w:p w14:paraId="69B72431" w14:textId="38BD3AF3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PUNCA JANGKITAN</w:t>
            </w:r>
          </w:p>
        </w:tc>
        <w:tc>
          <w:tcPr>
            <w:tcW w:w="6621" w:type="dxa"/>
            <w:vAlign w:val="center"/>
          </w:tcPr>
          <w:p w14:paraId="31F46E7A" w14:textId="5A8CCEBC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7" w:rsidRPr="005514B7" w14:paraId="43B6D325" w14:textId="77777777" w:rsidTr="002B4227">
        <w:trPr>
          <w:trHeight w:val="578"/>
        </w:trPr>
        <w:tc>
          <w:tcPr>
            <w:tcW w:w="3544" w:type="dxa"/>
            <w:vAlign w:val="center"/>
          </w:tcPr>
          <w:p w14:paraId="639133DE" w14:textId="7A8B4B15" w:rsidR="005514B7" w:rsidRPr="005514B7" w:rsidRDefault="005514B7" w:rsidP="007551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14B7">
              <w:rPr>
                <w:rFonts w:ascii="Arial" w:hAnsi="Arial" w:cs="Arial"/>
                <w:sz w:val="20"/>
                <w:szCs w:val="20"/>
              </w:rPr>
              <w:t>SEJARAH KEHADIRAN DAN HARI TERAKHIR HADIR FIZIKAL KE UPM</w:t>
            </w:r>
          </w:p>
        </w:tc>
        <w:tc>
          <w:tcPr>
            <w:tcW w:w="6621" w:type="dxa"/>
            <w:vAlign w:val="center"/>
          </w:tcPr>
          <w:p w14:paraId="547FBE5D" w14:textId="66E3E952" w:rsidR="005514B7" w:rsidRPr="005514B7" w:rsidRDefault="005514B7" w:rsidP="007551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72F9239" w14:textId="17A5F3AA" w:rsidR="002B4227" w:rsidRDefault="002B4227" w:rsidP="00B91241">
      <w:pPr>
        <w:tabs>
          <w:tab w:val="left" w:pos="2535"/>
        </w:tabs>
        <w:spacing w:after="0" w:line="240" w:lineRule="auto"/>
        <w:rPr>
          <w:rFonts w:ascii="Arial" w:hAnsi="Arial" w:cs="Arial"/>
          <w:bCs/>
          <w:i/>
          <w:iCs/>
          <w:color w:val="0070C0"/>
        </w:rPr>
      </w:pPr>
    </w:p>
    <w:p w14:paraId="2740D103" w14:textId="77777777" w:rsidR="002B4227" w:rsidRPr="002B4227" w:rsidRDefault="002B4227" w:rsidP="00B91241">
      <w:pPr>
        <w:tabs>
          <w:tab w:val="left" w:pos="2535"/>
        </w:tabs>
        <w:spacing w:after="0" w:line="240" w:lineRule="auto"/>
        <w:rPr>
          <w:rFonts w:ascii="Arial" w:hAnsi="Arial" w:cs="Arial"/>
          <w:bCs/>
          <w:i/>
          <w:iCs/>
          <w:color w:val="0070C0"/>
        </w:rPr>
      </w:pPr>
    </w:p>
    <w:p w14:paraId="08C48BE6" w14:textId="77777777" w:rsidR="002B4227" w:rsidRDefault="00B91241" w:rsidP="00B91241">
      <w:pPr>
        <w:tabs>
          <w:tab w:val="left" w:pos="2535"/>
        </w:tabs>
        <w:spacing w:after="0" w:line="240" w:lineRule="auto"/>
        <w:rPr>
          <w:rFonts w:ascii="Arial" w:hAnsi="Arial" w:cs="Arial"/>
          <w:b/>
          <w:color w:val="000000"/>
        </w:rPr>
      </w:pPr>
      <w:r w:rsidRPr="00B91241">
        <w:rPr>
          <w:rFonts w:ascii="Arial" w:hAnsi="Arial" w:cs="Arial"/>
          <w:b/>
        </w:rPr>
        <w:t xml:space="preserve">SEJARAH PERGERAKAN DALAM KAMPUS DAN SENARAI KONTAK RAPAT BAGI </w:t>
      </w:r>
      <w:r w:rsidRPr="00B91241">
        <w:rPr>
          <w:rFonts w:ascii="Arial" w:hAnsi="Arial" w:cs="Arial"/>
          <w:b/>
          <w:color w:val="000000"/>
        </w:rPr>
        <w:t>KES POSITIF</w:t>
      </w:r>
    </w:p>
    <w:p w14:paraId="3A10F94A" w14:textId="496EA526" w:rsidR="00B91241" w:rsidRPr="002B4227" w:rsidRDefault="002B4227" w:rsidP="00B91241">
      <w:pPr>
        <w:tabs>
          <w:tab w:val="left" w:pos="2535"/>
        </w:tabs>
        <w:spacing w:after="0" w:line="240" w:lineRule="auto"/>
        <w:rPr>
          <w:rFonts w:ascii="Arial" w:hAnsi="Arial" w:cs="Arial"/>
          <w:b/>
        </w:rPr>
      </w:pPr>
      <w:r w:rsidRPr="002B4227">
        <w:rPr>
          <w:rFonts w:ascii="Arial" w:hAnsi="Arial" w:cs="Arial"/>
          <w:b/>
          <w:i/>
          <w:iCs/>
          <w:color w:val="0070C0"/>
        </w:rPr>
        <w:t>(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Perlu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diisi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sekiranya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kes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positif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hadir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ke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PTJ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dalam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tempoh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10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hari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dari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tarikh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disahkan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 xml:space="preserve"> </w:t>
      </w:r>
      <w:proofErr w:type="spellStart"/>
      <w:r w:rsidRPr="002B4227">
        <w:rPr>
          <w:rFonts w:ascii="Arial" w:hAnsi="Arial" w:cs="Arial"/>
          <w:b/>
          <w:i/>
          <w:iCs/>
          <w:color w:val="0070C0"/>
        </w:rPr>
        <w:t>positif</w:t>
      </w:r>
      <w:proofErr w:type="spellEnd"/>
      <w:r w:rsidRPr="002B4227">
        <w:rPr>
          <w:rFonts w:ascii="Arial" w:hAnsi="Arial" w:cs="Arial"/>
          <w:b/>
          <w:i/>
          <w:iCs/>
          <w:color w:val="0070C0"/>
        </w:rPr>
        <w:t>.)</w:t>
      </w:r>
      <w:r w:rsidR="00B91241" w:rsidRPr="002B4227">
        <w:rPr>
          <w:rFonts w:ascii="Arial" w:hAnsi="Arial" w:cs="Arial"/>
          <w:b/>
          <w:color w:val="000000"/>
        </w:rPr>
        <w:t xml:space="preserve">  </w:t>
      </w:r>
    </w:p>
    <w:p w14:paraId="09DDF3ED" w14:textId="77777777" w:rsidR="005514B7" w:rsidRDefault="005514B7">
      <w:pPr>
        <w:rPr>
          <w:b/>
        </w:rPr>
      </w:pPr>
    </w:p>
    <w:tbl>
      <w:tblPr>
        <w:tblStyle w:val="Style10"/>
        <w:tblW w:w="10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170"/>
        <w:gridCol w:w="1170"/>
        <w:gridCol w:w="3850"/>
        <w:gridCol w:w="2175"/>
      </w:tblGrid>
      <w:tr w:rsidR="003869D6" w14:paraId="722BF487" w14:textId="77777777" w:rsidTr="00FE19E7">
        <w:trPr>
          <w:tblHeader/>
        </w:trPr>
        <w:tc>
          <w:tcPr>
            <w:tcW w:w="1260" w:type="dxa"/>
            <w:shd w:val="clear" w:color="auto" w:fill="D9D9D9" w:themeFill="background1" w:themeFillShade="D9"/>
          </w:tcPr>
          <w:p w14:paraId="44C0FE6E" w14:textId="77777777" w:rsidR="003869D6" w:rsidRDefault="003869D6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ED998E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289D06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Tarikh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91CD11C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Kehadiran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fizikal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 UPM</w:t>
            </w:r>
          </w:p>
          <w:p w14:paraId="418F0885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 Tidak)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2746BEFE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Pergerakan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Tempat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Kerja</w:t>
            </w:r>
            <w:proofErr w:type="spellEnd"/>
          </w:p>
          <w:p w14:paraId="6019E698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tempat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dikunjungi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&amp; orang yang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dijumpai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5CB04AA1" w14:textId="77777777" w:rsidR="003869D6" w:rsidRDefault="00FE5D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Nama Kontak dan No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  <w:proofErr w:type="spellEnd"/>
          </w:p>
        </w:tc>
      </w:tr>
      <w:tr w:rsidR="00FE19E7" w14:paraId="3B05E61B" w14:textId="77777777" w:rsidTr="00FE19E7">
        <w:trPr>
          <w:trHeight w:val="70"/>
        </w:trPr>
        <w:tc>
          <w:tcPr>
            <w:tcW w:w="1260" w:type="dxa"/>
            <w:vMerge w:val="restart"/>
          </w:tcPr>
          <w:p w14:paraId="779B0FF2" w14:textId="77777777" w:rsidR="00FE19E7" w:rsidRDefault="00FE19E7" w:rsidP="00FE19E7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B50CA6B" w14:textId="3673128A" w:rsidR="00FE19E7" w:rsidRPr="002B4227" w:rsidRDefault="00FE19E7" w:rsidP="00FE19E7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B422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SEBELUM</w:t>
            </w:r>
          </w:p>
        </w:tc>
        <w:tc>
          <w:tcPr>
            <w:tcW w:w="630" w:type="dxa"/>
          </w:tcPr>
          <w:p w14:paraId="05722997" w14:textId="7352D72C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170" w:type="dxa"/>
          </w:tcPr>
          <w:p w14:paraId="4C1596A3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Selasa</w:t>
            </w:r>
          </w:p>
          <w:p w14:paraId="5B7F215A" w14:textId="7340DB88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10.8.2021</w:t>
            </w:r>
          </w:p>
        </w:tc>
        <w:tc>
          <w:tcPr>
            <w:tcW w:w="1170" w:type="dxa"/>
          </w:tcPr>
          <w:p w14:paraId="372F59C1" w14:textId="1A32D4F6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2E9315B5" w14:textId="564DE7EE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75" w:type="dxa"/>
          </w:tcPr>
          <w:p w14:paraId="5BB49D5D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E19E7" w14:paraId="61419736" w14:textId="77777777" w:rsidTr="00FE19E7">
        <w:tc>
          <w:tcPr>
            <w:tcW w:w="1260" w:type="dxa"/>
            <w:vMerge/>
          </w:tcPr>
          <w:p w14:paraId="6C59742B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ECA9812" w14:textId="2B20B23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170" w:type="dxa"/>
          </w:tcPr>
          <w:p w14:paraId="2061C172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Rabu</w:t>
            </w:r>
          </w:p>
          <w:p w14:paraId="07313F23" w14:textId="6147079B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11.8.2021</w:t>
            </w:r>
          </w:p>
        </w:tc>
        <w:tc>
          <w:tcPr>
            <w:tcW w:w="1170" w:type="dxa"/>
          </w:tcPr>
          <w:p w14:paraId="074FD0B3" w14:textId="7CFBB34D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4D0079E4" w14:textId="05C78A5A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</w:tcPr>
          <w:p w14:paraId="6F4C6813" w14:textId="4BF9DBF2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500E29A3" w14:textId="77777777" w:rsidTr="00FE19E7">
        <w:trPr>
          <w:trHeight w:val="70"/>
        </w:trPr>
        <w:tc>
          <w:tcPr>
            <w:tcW w:w="1260" w:type="dxa"/>
            <w:vMerge/>
          </w:tcPr>
          <w:p w14:paraId="2C52EBA1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264061" w14:textId="5F1A83B0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70" w:type="dxa"/>
          </w:tcPr>
          <w:p w14:paraId="173AD460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Khamis</w:t>
            </w:r>
          </w:p>
          <w:p w14:paraId="3FF7F63D" w14:textId="46F22DC2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12.8.2021</w:t>
            </w:r>
          </w:p>
        </w:tc>
        <w:tc>
          <w:tcPr>
            <w:tcW w:w="1170" w:type="dxa"/>
          </w:tcPr>
          <w:p w14:paraId="26AE46B9" w14:textId="53D23EDF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22D88AF8" w14:textId="53135FF5" w:rsidR="00FE19E7" w:rsidRDefault="00FE19E7" w:rsidP="00FE19E7">
            <w:r>
              <w:t>-</w:t>
            </w:r>
          </w:p>
        </w:tc>
        <w:tc>
          <w:tcPr>
            <w:tcW w:w="2175" w:type="dxa"/>
          </w:tcPr>
          <w:p w14:paraId="43C2D138" w14:textId="77777777" w:rsidR="00FE19E7" w:rsidRDefault="00FE19E7" w:rsidP="00FE1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B5A25" w14:textId="2A0433FF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4B7C152C" w14:textId="77777777" w:rsidTr="00FE19E7">
        <w:tc>
          <w:tcPr>
            <w:tcW w:w="1260" w:type="dxa"/>
            <w:vMerge/>
          </w:tcPr>
          <w:p w14:paraId="4A603725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30539E" w14:textId="23E133E0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70" w:type="dxa"/>
          </w:tcPr>
          <w:p w14:paraId="118FECBF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Jumaat</w:t>
            </w:r>
          </w:p>
          <w:p w14:paraId="4C2165E2" w14:textId="597A2318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13.8.2021</w:t>
            </w:r>
          </w:p>
        </w:tc>
        <w:tc>
          <w:tcPr>
            <w:tcW w:w="1170" w:type="dxa"/>
          </w:tcPr>
          <w:p w14:paraId="384E6ABD" w14:textId="3DA1230A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3361B41F" w14:textId="5915ABC5" w:rsidR="00FE19E7" w:rsidRDefault="00FE19E7" w:rsidP="00FE19E7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647CC79" w14:textId="2399A9D9" w:rsidR="00FE19E7" w:rsidRDefault="00FE19E7" w:rsidP="00FE19E7">
            <w:pPr>
              <w:tabs>
                <w:tab w:val="left" w:pos="1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4B6CCFD8" w14:textId="77777777" w:rsidTr="00FE19E7">
        <w:trPr>
          <w:trHeight w:val="496"/>
        </w:trPr>
        <w:tc>
          <w:tcPr>
            <w:tcW w:w="1260" w:type="dxa"/>
            <w:vMerge/>
          </w:tcPr>
          <w:p w14:paraId="7245234E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685DDF" w14:textId="69CA0FDF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70" w:type="dxa"/>
          </w:tcPr>
          <w:p w14:paraId="07CFC4AB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Sabtu</w:t>
            </w:r>
          </w:p>
          <w:p w14:paraId="45BF1E12" w14:textId="48B881C1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14.8.2021</w:t>
            </w:r>
          </w:p>
        </w:tc>
        <w:tc>
          <w:tcPr>
            <w:tcW w:w="1170" w:type="dxa"/>
          </w:tcPr>
          <w:p w14:paraId="4FF17B12" w14:textId="69569457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57C79717" w14:textId="77777777" w:rsidR="00FE19E7" w:rsidRDefault="00FE19E7" w:rsidP="00FE19E7">
            <w:pPr>
              <w:numPr>
                <w:ilvl w:val="0"/>
                <w:numId w:val="1"/>
              </w:numPr>
              <w:tabs>
                <w:tab w:val="left" w:pos="172"/>
              </w:tabs>
              <w:spacing w:after="0"/>
              <w:ind w:left="225" w:hanging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EFC2D91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FE19E7" w14:paraId="730061F0" w14:textId="77777777" w:rsidTr="00FE19E7">
        <w:tc>
          <w:tcPr>
            <w:tcW w:w="1260" w:type="dxa"/>
            <w:vMerge/>
          </w:tcPr>
          <w:p w14:paraId="286E65D7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45B0D0" w14:textId="3985B588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70" w:type="dxa"/>
          </w:tcPr>
          <w:p w14:paraId="5991F9C5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 xml:space="preserve">Ahad </w:t>
            </w:r>
          </w:p>
          <w:p w14:paraId="19852D58" w14:textId="5027F2D3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15.8.2021</w:t>
            </w:r>
          </w:p>
        </w:tc>
        <w:tc>
          <w:tcPr>
            <w:tcW w:w="1170" w:type="dxa"/>
          </w:tcPr>
          <w:p w14:paraId="25294942" w14:textId="279B76F3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70EBE7AF" w14:textId="29551BDD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</w:tcPr>
          <w:p w14:paraId="25240C80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342550D3" w14:textId="77777777" w:rsidTr="00FE19E7">
        <w:trPr>
          <w:trHeight w:val="70"/>
        </w:trPr>
        <w:tc>
          <w:tcPr>
            <w:tcW w:w="1260" w:type="dxa"/>
            <w:vMerge/>
          </w:tcPr>
          <w:p w14:paraId="70BA336A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5353D5" w14:textId="122F0A24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70" w:type="dxa"/>
          </w:tcPr>
          <w:p w14:paraId="31A4D3F5" w14:textId="77777777" w:rsid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Isnin</w:t>
            </w:r>
          </w:p>
          <w:p w14:paraId="12DA0293" w14:textId="1B641F6B" w:rsidR="00FE19E7" w:rsidRPr="00FE19E7" w:rsidRDefault="00FE19E7" w:rsidP="00FE19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sz w:val="18"/>
                <w:szCs w:val="18"/>
                <w:lang w:eastAsia="en-SG"/>
              </w:rPr>
              <w:t>16.8.2021</w:t>
            </w:r>
          </w:p>
        </w:tc>
        <w:tc>
          <w:tcPr>
            <w:tcW w:w="1170" w:type="dxa"/>
          </w:tcPr>
          <w:p w14:paraId="50A16AD6" w14:textId="6B16154C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5B8C7EBD" w14:textId="5870E76C" w:rsidR="00FE19E7" w:rsidRDefault="00FE19E7" w:rsidP="00FE19E7">
            <w:pPr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7E70130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47F09431" w14:textId="77777777" w:rsidTr="00FE19E7">
        <w:tc>
          <w:tcPr>
            <w:tcW w:w="1260" w:type="dxa"/>
            <w:shd w:val="clear" w:color="auto" w:fill="F2DBDB" w:themeFill="accent2" w:themeFillTint="33"/>
          </w:tcPr>
          <w:p w14:paraId="169A85F2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Hari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+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630" w:type="dxa"/>
            <w:shd w:val="clear" w:color="auto" w:fill="F2DBDB" w:themeFill="accent2" w:themeFillTint="33"/>
          </w:tcPr>
          <w:p w14:paraId="41115FD8" w14:textId="493C051C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5296AD85" w14:textId="1E9CF0CB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Selasa 17.8. 2021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14:paraId="798BAF2A" w14:textId="05CE6BA0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  <w:shd w:val="clear" w:color="auto" w:fill="F2DBDB" w:themeFill="accent2" w:themeFillTint="33"/>
          </w:tcPr>
          <w:p w14:paraId="5B037E5D" w14:textId="199BA997" w:rsidR="00FE19E7" w:rsidRDefault="00B5506B" w:rsidP="00FE19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9E7" w:rsidRPr="005C518E">
              <w:rPr>
                <w:rFonts w:ascii="Arial" w:hAnsi="Arial" w:cs="Arial"/>
                <w:sz w:val="18"/>
                <w:szCs w:val="18"/>
              </w:rPr>
              <w:t xml:space="preserve">Buat swab di </w:t>
            </w:r>
            <w:proofErr w:type="spellStart"/>
            <w:r w:rsidR="00FE19E7" w:rsidRPr="005C518E"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 w:rsidR="00FE19E7"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E19E7" w:rsidRPr="005C518E">
              <w:rPr>
                <w:rFonts w:ascii="Arial" w:hAnsi="Arial" w:cs="Arial"/>
                <w:sz w:val="18"/>
                <w:szCs w:val="18"/>
              </w:rPr>
              <w:t>swasta</w:t>
            </w:r>
            <w:proofErr w:type="spellEnd"/>
            <w:r w:rsidR="00FE19E7"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9E7">
              <w:rPr>
                <w:rFonts w:ascii="Arial" w:hAnsi="Arial" w:cs="Arial"/>
                <w:sz w:val="18"/>
                <w:szCs w:val="18"/>
              </w:rPr>
              <w:t xml:space="preserve">Mega </w:t>
            </w:r>
            <w:proofErr w:type="spellStart"/>
            <w:r w:rsidR="00FE19E7"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 w:rsidR="00FE19E7">
              <w:rPr>
                <w:rFonts w:ascii="Arial" w:hAnsi="Arial" w:cs="Arial"/>
                <w:sz w:val="18"/>
                <w:szCs w:val="18"/>
              </w:rPr>
              <w:t xml:space="preserve"> Zahran Bangi</w:t>
            </w:r>
          </w:p>
          <w:p w14:paraId="6CB7F6E8" w14:textId="30139A31" w:rsidR="00FE19E7" w:rsidRDefault="00FE19E7" w:rsidP="00FE19E7">
            <w:pPr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makluman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5C51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518E">
              <w:rPr>
                <w:rFonts w:ascii="Arial" w:hAnsi="Arial" w:cs="Arial"/>
                <w:sz w:val="18"/>
                <w:szCs w:val="18"/>
              </w:rPr>
              <w:t>positif</w:t>
            </w:r>
            <w:proofErr w:type="spellEnd"/>
          </w:p>
        </w:tc>
        <w:tc>
          <w:tcPr>
            <w:tcW w:w="2175" w:type="dxa"/>
            <w:shd w:val="clear" w:color="auto" w:fill="F2DBDB" w:themeFill="accent2" w:themeFillTint="33"/>
          </w:tcPr>
          <w:p w14:paraId="6888173E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65FEFBFB" w14:textId="77777777" w:rsidTr="00FE19E7">
        <w:tc>
          <w:tcPr>
            <w:tcW w:w="1260" w:type="dxa"/>
            <w:vMerge w:val="restart"/>
          </w:tcPr>
          <w:p w14:paraId="73720080" w14:textId="77777777" w:rsidR="00FE19E7" w:rsidRPr="002B4227" w:rsidRDefault="00FE19E7" w:rsidP="00FE19E7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B422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SELEPAS</w:t>
            </w:r>
          </w:p>
        </w:tc>
        <w:tc>
          <w:tcPr>
            <w:tcW w:w="630" w:type="dxa"/>
          </w:tcPr>
          <w:p w14:paraId="778A337F" w14:textId="7B0F0C8F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+ 1</w:t>
            </w:r>
          </w:p>
        </w:tc>
        <w:tc>
          <w:tcPr>
            <w:tcW w:w="1170" w:type="dxa"/>
          </w:tcPr>
          <w:p w14:paraId="0B61C416" w14:textId="77777777" w:rsidR="00FE19E7" w:rsidRDefault="00FE19E7" w:rsidP="00FE19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Rabu</w:t>
            </w:r>
          </w:p>
          <w:p w14:paraId="0BE678DD" w14:textId="40AC3677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18.8.2021</w:t>
            </w:r>
          </w:p>
        </w:tc>
        <w:tc>
          <w:tcPr>
            <w:tcW w:w="1170" w:type="dxa"/>
          </w:tcPr>
          <w:p w14:paraId="23B77527" w14:textId="29B24F18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7B376D5B" w14:textId="0DE599CE" w:rsidR="00FE19E7" w:rsidRDefault="00FE19E7" w:rsidP="00FE19E7">
            <w:pPr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86B433B" w14:textId="77777777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22E5BBE2" w14:textId="77777777" w:rsidTr="00FE19E7">
        <w:trPr>
          <w:trHeight w:val="297"/>
        </w:trPr>
        <w:tc>
          <w:tcPr>
            <w:tcW w:w="1260" w:type="dxa"/>
            <w:vMerge/>
          </w:tcPr>
          <w:p w14:paraId="0215CC51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4BE3C5" w14:textId="389119B8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+ 2</w:t>
            </w:r>
          </w:p>
        </w:tc>
        <w:tc>
          <w:tcPr>
            <w:tcW w:w="1170" w:type="dxa"/>
          </w:tcPr>
          <w:p w14:paraId="3194850E" w14:textId="77777777" w:rsidR="00FE19E7" w:rsidRDefault="00FE19E7" w:rsidP="00FE19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Khamis</w:t>
            </w:r>
          </w:p>
          <w:p w14:paraId="0F6DB3B8" w14:textId="29C1426E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10.8.2021</w:t>
            </w:r>
          </w:p>
        </w:tc>
        <w:tc>
          <w:tcPr>
            <w:tcW w:w="1170" w:type="dxa"/>
          </w:tcPr>
          <w:p w14:paraId="7E945855" w14:textId="761E2F5A" w:rsidR="00FE19E7" w:rsidRP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9E7"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1C0DA174" w14:textId="411AA94E" w:rsidR="00FE19E7" w:rsidRDefault="00FE19E7" w:rsidP="00FE19E7">
            <w:pPr>
              <w:ind w:left="45"/>
              <w:rPr>
                <w:color w:val="000000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75" w:type="dxa"/>
          </w:tcPr>
          <w:p w14:paraId="51F79A42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19E7" w14:paraId="31B12973" w14:textId="77777777" w:rsidTr="00FE19E7">
        <w:trPr>
          <w:trHeight w:val="70"/>
        </w:trPr>
        <w:tc>
          <w:tcPr>
            <w:tcW w:w="1260" w:type="dxa"/>
            <w:vMerge/>
          </w:tcPr>
          <w:p w14:paraId="626581C6" w14:textId="77777777" w:rsidR="00FE19E7" w:rsidRDefault="00FE19E7" w:rsidP="00FE19E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307D5E" w14:textId="7F0B9524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3E5">
              <w:rPr>
                <w:rFonts w:ascii="Arial" w:hAnsi="Arial" w:cs="Arial"/>
                <w:sz w:val="18"/>
                <w:szCs w:val="18"/>
              </w:rPr>
              <w:t>+ 3</w:t>
            </w:r>
          </w:p>
        </w:tc>
        <w:tc>
          <w:tcPr>
            <w:tcW w:w="1170" w:type="dxa"/>
          </w:tcPr>
          <w:p w14:paraId="7A65733F" w14:textId="77777777" w:rsidR="00FE19E7" w:rsidRDefault="00FE19E7" w:rsidP="00FE19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Jumaat</w:t>
            </w:r>
          </w:p>
          <w:p w14:paraId="3E466354" w14:textId="21032AC1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11.8.2021</w:t>
            </w:r>
          </w:p>
        </w:tc>
        <w:tc>
          <w:tcPr>
            <w:tcW w:w="1170" w:type="dxa"/>
          </w:tcPr>
          <w:p w14:paraId="2D5D61D0" w14:textId="44A3ADC3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</w:t>
            </w:r>
          </w:p>
        </w:tc>
        <w:tc>
          <w:tcPr>
            <w:tcW w:w="3850" w:type="dxa"/>
          </w:tcPr>
          <w:p w14:paraId="727E294C" w14:textId="36DDDBC5" w:rsidR="00FE19E7" w:rsidRDefault="00FE19E7" w:rsidP="00FE19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</w:tcPr>
          <w:p w14:paraId="6D034669" w14:textId="77777777" w:rsidR="00FE19E7" w:rsidRDefault="00FE19E7" w:rsidP="00FE19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48FEBA1" w14:textId="77777777" w:rsidR="003869D6" w:rsidRDefault="003869D6"/>
    <w:p w14:paraId="504F6AEF" w14:textId="77777777" w:rsidR="003869D6" w:rsidRDefault="00FE5DF2">
      <w:pPr>
        <w:ind w:left="-426"/>
      </w:pPr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>:</w:t>
      </w:r>
    </w:p>
    <w:p w14:paraId="11C63EF3" w14:textId="77777777" w:rsidR="003869D6" w:rsidRDefault="00FE5DF2">
      <w:pPr>
        <w:numPr>
          <w:ilvl w:val="0"/>
          <w:numId w:val="8"/>
        </w:numPr>
        <w:spacing w:after="0"/>
      </w:pPr>
      <w:proofErr w:type="spellStart"/>
      <w:r>
        <w:rPr>
          <w:color w:val="000000"/>
        </w:rPr>
        <w:t>Tempoh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pendedahan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daripada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minit</w:t>
      </w:r>
      <w:proofErr w:type="spellEnd"/>
      <w:r>
        <w:rPr>
          <w:color w:val="000000"/>
        </w:rPr>
        <w:t>)</w:t>
      </w:r>
    </w:p>
    <w:p w14:paraId="7D69A7DF" w14:textId="77777777" w:rsidR="003869D6" w:rsidRDefault="00FE5DF2">
      <w:pPr>
        <w:numPr>
          <w:ilvl w:val="0"/>
          <w:numId w:val="8"/>
        </w:numPr>
        <w:spacing w:after="0"/>
      </w:pPr>
      <w:r>
        <w:rPr>
          <w:color w:val="000000"/>
        </w:rPr>
        <w:lastRenderedPageBreak/>
        <w:t xml:space="preserve">Jarak </w:t>
      </w:r>
      <w:proofErr w:type="spellStart"/>
      <w:r>
        <w:rPr>
          <w:color w:val="000000"/>
        </w:rPr>
        <w:t>semasa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bertemu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bersemuka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1 meter)</w:t>
      </w:r>
    </w:p>
    <w:p w14:paraId="595A0DAC" w14:textId="77777777" w:rsidR="003869D6" w:rsidRDefault="00FE5DF2">
      <w:pPr>
        <w:numPr>
          <w:ilvl w:val="0"/>
          <w:numId w:val="8"/>
        </w:numPr>
        <w:spacing w:after="0"/>
      </w:pPr>
      <w:proofErr w:type="spellStart"/>
      <w:r>
        <w:rPr>
          <w:color w:val="000000"/>
        </w:rPr>
        <w:t>Pemakaian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pelitup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kedua-dua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</w:p>
    <w:p w14:paraId="6ECB5C78" w14:textId="77777777" w:rsidR="003869D6" w:rsidRDefault="00FE5DF2">
      <w:pPr>
        <w:numPr>
          <w:ilvl w:val="0"/>
          <w:numId w:val="8"/>
        </w:numPr>
      </w:pPr>
      <w:proofErr w:type="spellStart"/>
      <w:r>
        <w:rPr>
          <w:color w:val="000000"/>
        </w:rPr>
        <w:t>Keadaan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pertemuan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tertutup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sesak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pengudaraan</w:t>
      </w:r>
      <w:proofErr w:type="spellEnd"/>
      <w:r>
        <w:rPr>
          <w:color w:val="000000"/>
        </w:rPr>
        <w:t>)</w:t>
      </w:r>
    </w:p>
    <w:p w14:paraId="0AA75165" w14:textId="77777777" w:rsidR="003869D6" w:rsidRDefault="003869D6"/>
    <w:p w14:paraId="4FEA5573" w14:textId="77777777" w:rsidR="003869D6" w:rsidRDefault="003869D6"/>
    <w:sectPr w:rsidR="003869D6" w:rsidSect="00211D6E">
      <w:pgSz w:w="11906" w:h="16838"/>
      <w:pgMar w:top="993" w:right="991" w:bottom="568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0501" w14:textId="77777777" w:rsidR="005A7DB8" w:rsidRDefault="005A7DB8">
      <w:pPr>
        <w:spacing w:line="240" w:lineRule="auto"/>
      </w:pPr>
      <w:r>
        <w:separator/>
      </w:r>
    </w:p>
  </w:endnote>
  <w:endnote w:type="continuationSeparator" w:id="0">
    <w:p w14:paraId="7429A264" w14:textId="77777777" w:rsidR="005A7DB8" w:rsidRDefault="005A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0751" w14:textId="77777777" w:rsidR="005A7DB8" w:rsidRDefault="005A7DB8">
      <w:pPr>
        <w:spacing w:after="0" w:line="240" w:lineRule="auto"/>
      </w:pPr>
      <w:r>
        <w:separator/>
      </w:r>
    </w:p>
  </w:footnote>
  <w:footnote w:type="continuationSeparator" w:id="0">
    <w:p w14:paraId="35DFC182" w14:textId="77777777" w:rsidR="005A7DB8" w:rsidRDefault="005A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3208E"/>
    <w:multiLevelType w:val="multilevel"/>
    <w:tmpl w:val="0053208E"/>
    <w:lvl w:ilvl="0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2A96"/>
    <w:multiLevelType w:val="hybridMultilevel"/>
    <w:tmpl w:val="4E70A5F8"/>
    <w:lvl w:ilvl="0" w:tplc="B590C998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2F72"/>
    <w:multiLevelType w:val="hybridMultilevel"/>
    <w:tmpl w:val="AF0A8EC2"/>
    <w:lvl w:ilvl="0" w:tplc="44090017">
      <w:start w:val="1"/>
      <w:numFmt w:val="lowerLetter"/>
      <w:lvlText w:val="%1)"/>
      <w:lvlJc w:val="left"/>
      <w:pPr>
        <w:ind w:left="294" w:hanging="360"/>
      </w:pPr>
    </w:lvl>
    <w:lvl w:ilvl="1" w:tplc="44090019" w:tentative="1">
      <w:start w:val="1"/>
      <w:numFmt w:val="lowerLetter"/>
      <w:lvlText w:val="%2."/>
      <w:lvlJc w:val="left"/>
      <w:pPr>
        <w:ind w:left="1014" w:hanging="360"/>
      </w:pPr>
    </w:lvl>
    <w:lvl w:ilvl="2" w:tplc="4409001B" w:tentative="1">
      <w:start w:val="1"/>
      <w:numFmt w:val="lowerRoman"/>
      <w:lvlText w:val="%3."/>
      <w:lvlJc w:val="right"/>
      <w:pPr>
        <w:ind w:left="1734" w:hanging="180"/>
      </w:pPr>
    </w:lvl>
    <w:lvl w:ilvl="3" w:tplc="4409000F" w:tentative="1">
      <w:start w:val="1"/>
      <w:numFmt w:val="decimal"/>
      <w:lvlText w:val="%4."/>
      <w:lvlJc w:val="left"/>
      <w:pPr>
        <w:ind w:left="2454" w:hanging="360"/>
      </w:pPr>
    </w:lvl>
    <w:lvl w:ilvl="4" w:tplc="44090019" w:tentative="1">
      <w:start w:val="1"/>
      <w:numFmt w:val="lowerLetter"/>
      <w:lvlText w:val="%5."/>
      <w:lvlJc w:val="left"/>
      <w:pPr>
        <w:ind w:left="3174" w:hanging="360"/>
      </w:pPr>
    </w:lvl>
    <w:lvl w:ilvl="5" w:tplc="4409001B" w:tentative="1">
      <w:start w:val="1"/>
      <w:numFmt w:val="lowerRoman"/>
      <w:lvlText w:val="%6."/>
      <w:lvlJc w:val="right"/>
      <w:pPr>
        <w:ind w:left="3894" w:hanging="180"/>
      </w:pPr>
    </w:lvl>
    <w:lvl w:ilvl="6" w:tplc="4409000F" w:tentative="1">
      <w:start w:val="1"/>
      <w:numFmt w:val="decimal"/>
      <w:lvlText w:val="%7."/>
      <w:lvlJc w:val="left"/>
      <w:pPr>
        <w:ind w:left="4614" w:hanging="360"/>
      </w:pPr>
    </w:lvl>
    <w:lvl w:ilvl="7" w:tplc="44090019" w:tentative="1">
      <w:start w:val="1"/>
      <w:numFmt w:val="lowerLetter"/>
      <w:lvlText w:val="%8."/>
      <w:lvlJc w:val="left"/>
      <w:pPr>
        <w:ind w:left="5334" w:hanging="360"/>
      </w:pPr>
    </w:lvl>
    <w:lvl w:ilvl="8" w:tplc="4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2183CF9"/>
    <w:multiLevelType w:val="multilevel"/>
    <w:tmpl w:val="72183CF9"/>
    <w:lvl w:ilvl="0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D6"/>
    <w:rsid w:val="000D7B4C"/>
    <w:rsid w:val="001C0879"/>
    <w:rsid w:val="001E764E"/>
    <w:rsid w:val="00211D6E"/>
    <w:rsid w:val="002B4227"/>
    <w:rsid w:val="002C6467"/>
    <w:rsid w:val="002F1C56"/>
    <w:rsid w:val="003869D6"/>
    <w:rsid w:val="005514B7"/>
    <w:rsid w:val="005A7DB8"/>
    <w:rsid w:val="00703A81"/>
    <w:rsid w:val="00755137"/>
    <w:rsid w:val="007C79A4"/>
    <w:rsid w:val="00A0022D"/>
    <w:rsid w:val="00B5506B"/>
    <w:rsid w:val="00B91241"/>
    <w:rsid w:val="00BD1974"/>
    <w:rsid w:val="00BE1286"/>
    <w:rsid w:val="00C75DEB"/>
    <w:rsid w:val="00CC31B4"/>
    <w:rsid w:val="00CE235B"/>
    <w:rsid w:val="00D20184"/>
    <w:rsid w:val="00D64BD3"/>
    <w:rsid w:val="00E6156F"/>
    <w:rsid w:val="00FE19E7"/>
    <w:rsid w:val="00FE5DF2"/>
    <w:rsid w:val="3FEC5D3B"/>
    <w:rsid w:val="4A4660D2"/>
    <w:rsid w:val="6F9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B3B0"/>
  <w15:docId w15:val="{E6797F79-ED6E-4189-BF4A-F25486B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D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3869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86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386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869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869D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869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sid w:val="00386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3869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3869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rsid w:val="003869D6"/>
    <w:tblPr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rsid w:val="0055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4B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9E7"/>
    <w:pPr>
      <w:ind w:left="720"/>
      <w:contextualSpacing/>
    </w:pPr>
    <w:rPr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Pavilion3</cp:lastModifiedBy>
  <cp:revision>2</cp:revision>
  <dcterms:created xsi:type="dcterms:W3CDTF">2021-11-24T00:50:00Z</dcterms:created>
  <dcterms:modified xsi:type="dcterms:W3CDTF">2021-11-24T00:50:00Z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